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2-35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18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Ван Эдуарду Сергеевичу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Ван Эдуарду Сергеевичу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Ван Эдуарда Сергеевича,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пособ</w:t>
      </w:r>
      <w:r>
        <w:rPr>
          <w:rFonts w:ascii="Times New Roman" w:eastAsia="Times New Roman" w:hAnsi="Times New Roman" w:cs="Times New Roman"/>
          <w:sz w:val="26"/>
          <w:szCs w:val="26"/>
        </w:rPr>
        <w:t>ие по безработице в сумме 12 306 рублей 77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копейки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Ван Эдуарда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арственную пошлину в размере 492 рубля 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2-35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